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1F" w:rsidRDefault="001F601F" w:rsidP="001F601F">
      <w:pPr>
        <w:pStyle w:val="1"/>
        <w:rPr>
          <w:caps/>
          <w:sz w:val="20"/>
        </w:rPr>
      </w:pPr>
    </w:p>
    <w:p w:rsidR="00C716E1" w:rsidRDefault="00F321F8" w:rsidP="001F601F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259080" cy="344805"/>
            <wp:effectExtent l="0" t="0" r="762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6E1" w:rsidRPr="009D2CD1" w:rsidRDefault="00C716E1" w:rsidP="00C716E1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C716E1" w:rsidRPr="005720F5" w:rsidRDefault="00C716E1" w:rsidP="00C716E1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C716E1" w:rsidRPr="005720F5" w:rsidRDefault="00C716E1" w:rsidP="00C716E1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C716E1" w:rsidRPr="005720F5" w:rsidRDefault="00C716E1" w:rsidP="00C716E1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06291B" w:rsidRDefault="0006291B" w:rsidP="0006291B">
      <w:pPr>
        <w:pStyle w:val="a5"/>
        <w:ind w:left="540" w:firstLine="540"/>
        <w:rPr>
          <w:b/>
          <w:sz w:val="28"/>
          <w:szCs w:val="28"/>
        </w:rPr>
      </w:pPr>
    </w:p>
    <w:p w:rsidR="003B107A" w:rsidRDefault="003B107A" w:rsidP="00A317C7">
      <w:pPr>
        <w:pStyle w:val="a5"/>
        <w:ind w:firstLine="0"/>
        <w:rPr>
          <w:b/>
          <w:sz w:val="28"/>
          <w:szCs w:val="28"/>
        </w:rPr>
      </w:pPr>
    </w:p>
    <w:p w:rsidR="00A317C7" w:rsidRDefault="00A317C7" w:rsidP="00A317C7">
      <w:pPr>
        <w:pStyle w:val="a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31CF8">
        <w:rPr>
          <w:b/>
          <w:sz w:val="28"/>
          <w:szCs w:val="28"/>
        </w:rPr>
        <w:t>17.07.</w:t>
      </w:r>
      <w:r>
        <w:rPr>
          <w:b/>
          <w:sz w:val="28"/>
          <w:szCs w:val="28"/>
        </w:rPr>
        <w:t>2019</w:t>
      </w:r>
      <w:r w:rsidR="00C31CF8">
        <w:rPr>
          <w:b/>
          <w:sz w:val="28"/>
          <w:szCs w:val="28"/>
        </w:rPr>
        <w:t xml:space="preserve"> г. № 165</w:t>
      </w:r>
      <w:bookmarkStart w:id="0" w:name="_GoBack"/>
      <w:bookmarkEnd w:id="0"/>
    </w:p>
    <w:p w:rsidR="00A317C7" w:rsidRDefault="00A317C7" w:rsidP="00A317C7">
      <w:pPr>
        <w:pStyle w:val="a5"/>
        <w:ind w:firstLine="0"/>
        <w:rPr>
          <w:b/>
          <w:sz w:val="28"/>
          <w:szCs w:val="28"/>
        </w:rPr>
      </w:pPr>
    </w:p>
    <w:p w:rsidR="00A317C7" w:rsidRPr="00A317C7" w:rsidRDefault="00A317C7" w:rsidP="00A317C7">
      <w:pPr>
        <w:pStyle w:val="a5"/>
        <w:ind w:firstLine="0"/>
        <w:rPr>
          <w:sz w:val="28"/>
          <w:szCs w:val="28"/>
        </w:rPr>
      </w:pPr>
      <w:r w:rsidRPr="00A317C7">
        <w:rPr>
          <w:sz w:val="28"/>
          <w:szCs w:val="28"/>
        </w:rPr>
        <w:t xml:space="preserve">О внесении изменений в постановление Администрации </w:t>
      </w:r>
    </w:p>
    <w:p w:rsidR="006D0195" w:rsidRPr="00A317C7" w:rsidRDefault="00A317C7" w:rsidP="006D0195">
      <w:pPr>
        <w:pStyle w:val="a5"/>
        <w:ind w:firstLine="0"/>
        <w:rPr>
          <w:sz w:val="28"/>
          <w:szCs w:val="28"/>
        </w:rPr>
      </w:pPr>
      <w:r w:rsidRPr="00A317C7">
        <w:rPr>
          <w:sz w:val="28"/>
          <w:szCs w:val="28"/>
        </w:rPr>
        <w:t>Слободского сельского поселения от 27.06.2012 № 43</w:t>
      </w:r>
    </w:p>
    <w:p w:rsidR="003A7042" w:rsidRPr="00A317C7" w:rsidRDefault="00A317C7" w:rsidP="003A7042">
      <w:pPr>
        <w:rPr>
          <w:sz w:val="28"/>
          <w:szCs w:val="28"/>
        </w:rPr>
      </w:pPr>
      <w:r w:rsidRPr="00A317C7">
        <w:rPr>
          <w:sz w:val="28"/>
          <w:szCs w:val="28"/>
        </w:rPr>
        <w:t>«</w:t>
      </w:r>
      <w:r w:rsidR="003A7042" w:rsidRPr="00A317C7">
        <w:rPr>
          <w:sz w:val="28"/>
          <w:szCs w:val="28"/>
        </w:rPr>
        <w:t xml:space="preserve">Об утверждении Административного </w:t>
      </w:r>
      <w:r w:rsidRPr="00A317C7">
        <w:rPr>
          <w:sz w:val="28"/>
          <w:szCs w:val="28"/>
        </w:rPr>
        <w:t xml:space="preserve"> </w:t>
      </w:r>
      <w:r w:rsidR="003A7042" w:rsidRPr="00A317C7">
        <w:rPr>
          <w:sz w:val="28"/>
          <w:szCs w:val="28"/>
        </w:rPr>
        <w:t xml:space="preserve">регламента предоставления муниципальной </w:t>
      </w:r>
      <w:r w:rsidRPr="00A317C7">
        <w:rPr>
          <w:sz w:val="28"/>
          <w:szCs w:val="28"/>
        </w:rPr>
        <w:t xml:space="preserve"> </w:t>
      </w:r>
      <w:r w:rsidR="003A7042" w:rsidRPr="00A317C7">
        <w:rPr>
          <w:sz w:val="28"/>
          <w:szCs w:val="28"/>
        </w:rPr>
        <w:t xml:space="preserve">услуги «Выдача разрешения на размещение </w:t>
      </w:r>
    </w:p>
    <w:p w:rsidR="003A7042" w:rsidRPr="00A317C7" w:rsidRDefault="003A7042" w:rsidP="003A7042">
      <w:pPr>
        <w:rPr>
          <w:sz w:val="28"/>
          <w:szCs w:val="28"/>
        </w:rPr>
      </w:pPr>
      <w:r w:rsidRPr="00A317C7">
        <w:rPr>
          <w:sz w:val="28"/>
          <w:szCs w:val="28"/>
        </w:rPr>
        <w:t xml:space="preserve">нестационарных торговых объектов </w:t>
      </w:r>
      <w:r w:rsidR="00A317C7" w:rsidRPr="00A317C7">
        <w:rPr>
          <w:sz w:val="28"/>
          <w:szCs w:val="28"/>
        </w:rPr>
        <w:t xml:space="preserve"> </w:t>
      </w:r>
      <w:r w:rsidRPr="00A317C7">
        <w:rPr>
          <w:sz w:val="28"/>
          <w:szCs w:val="28"/>
        </w:rPr>
        <w:t xml:space="preserve">на земельных участках, в зданиях, строениях, </w:t>
      </w:r>
      <w:r w:rsidR="00A317C7" w:rsidRPr="00A317C7">
        <w:rPr>
          <w:sz w:val="28"/>
          <w:szCs w:val="28"/>
        </w:rPr>
        <w:t xml:space="preserve"> </w:t>
      </w:r>
      <w:r w:rsidRPr="00A317C7">
        <w:rPr>
          <w:sz w:val="28"/>
          <w:szCs w:val="28"/>
        </w:rPr>
        <w:t>сооружениях, находящихся в муниципальной собственности»</w:t>
      </w:r>
    </w:p>
    <w:p w:rsidR="003A7042" w:rsidRPr="00597221" w:rsidRDefault="003A7042" w:rsidP="003A7042">
      <w:pPr>
        <w:ind w:firstLine="720"/>
        <w:jc w:val="center"/>
        <w:rPr>
          <w:b/>
          <w:sz w:val="28"/>
          <w:szCs w:val="28"/>
        </w:rPr>
      </w:pPr>
    </w:p>
    <w:p w:rsidR="003A7042" w:rsidRPr="00A317C7" w:rsidRDefault="003A7042" w:rsidP="00A317C7">
      <w:pPr>
        <w:ind w:firstLine="708"/>
        <w:jc w:val="both"/>
        <w:rPr>
          <w:bCs/>
          <w:sz w:val="28"/>
          <w:szCs w:val="28"/>
        </w:rPr>
      </w:pPr>
      <w:r w:rsidRPr="005B2B97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Слободского сельского поселения от 14. 03. 2012 г. № 14 «</w:t>
      </w:r>
      <w:r w:rsidRPr="005B2B97">
        <w:rPr>
          <w:rStyle w:val="af0"/>
          <w:i w:val="0"/>
          <w:sz w:val="28"/>
          <w:szCs w:val="28"/>
        </w:rPr>
        <w:t>О порядках разработки и утверждения административных регламентов предоставления муниципальных услуг и исполнения муниципальных функций</w:t>
      </w:r>
      <w:r>
        <w:rPr>
          <w:rStyle w:val="af0"/>
          <w:i w:val="0"/>
          <w:sz w:val="28"/>
          <w:szCs w:val="28"/>
        </w:rPr>
        <w:t>»,</w:t>
      </w:r>
      <w:r w:rsidR="00A317C7">
        <w:rPr>
          <w:rStyle w:val="af0"/>
          <w:i w:val="0"/>
          <w:sz w:val="28"/>
          <w:szCs w:val="28"/>
        </w:rPr>
        <w:t xml:space="preserve"> руководствуясь </w:t>
      </w:r>
      <w:r>
        <w:rPr>
          <w:rStyle w:val="af0"/>
          <w:i w:val="0"/>
          <w:sz w:val="28"/>
          <w:szCs w:val="28"/>
        </w:rPr>
        <w:t xml:space="preserve"> Уставом Слободского сельского поселения</w:t>
      </w:r>
    </w:p>
    <w:p w:rsidR="003A7042" w:rsidRDefault="003A7042" w:rsidP="003A7042">
      <w:pPr>
        <w:pStyle w:val="a3"/>
        <w:suppressAutoHyphens/>
        <w:ind w:right="-1"/>
        <w:rPr>
          <w:szCs w:val="28"/>
        </w:rPr>
      </w:pPr>
      <w:r>
        <w:rPr>
          <w:szCs w:val="28"/>
        </w:rPr>
        <w:t>АДМИНИСТРАЦИЯ ПОСЕЛЕНИЯ ПОСТАНОВЛЯЕТ:</w:t>
      </w:r>
    </w:p>
    <w:p w:rsidR="00A317C7" w:rsidRPr="00A317C7" w:rsidRDefault="00A317C7" w:rsidP="00A317C7">
      <w:pPr>
        <w:pStyle w:val="aff"/>
        <w:numPr>
          <w:ilvl w:val="0"/>
          <w:numId w:val="13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A317C7">
        <w:rPr>
          <w:sz w:val="28"/>
          <w:szCs w:val="28"/>
        </w:rPr>
        <w:t>Внести изменения в постановление Администрации Слободского сельског</w:t>
      </w:r>
      <w:r w:rsidR="004E6067">
        <w:rPr>
          <w:sz w:val="28"/>
          <w:szCs w:val="28"/>
        </w:rPr>
        <w:t>о поселения от 27.06.2012 №43 «</w:t>
      </w:r>
      <w:r w:rsidRPr="00A317C7">
        <w:rPr>
          <w:sz w:val="28"/>
          <w:szCs w:val="28"/>
        </w:rPr>
        <w:t>Об утверждении Административного регламента предоставления муниципальной  услуги «Выдача разрешения на размещение нестационарных торговых объектов  на земельных участках, в зданиях, строениях,  сооружениях, находящихся в муниципальной собственности»:</w:t>
      </w:r>
    </w:p>
    <w:p w:rsidR="00A317C7" w:rsidRDefault="00A317C7" w:rsidP="00A317C7">
      <w:pPr>
        <w:pStyle w:val="aff"/>
        <w:numPr>
          <w:ilvl w:val="1"/>
          <w:numId w:val="13"/>
        </w:numPr>
        <w:tabs>
          <w:tab w:val="left" w:pos="567"/>
          <w:tab w:val="left" w:pos="709"/>
          <w:tab w:val="left" w:pos="851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5 изложить в новой редакции:</w:t>
      </w:r>
    </w:p>
    <w:p w:rsidR="00A317C7" w:rsidRPr="00A317C7" w:rsidRDefault="00A317C7" w:rsidP="00A317C7">
      <w:pPr>
        <w:jc w:val="center"/>
        <w:rPr>
          <w:b/>
          <w:sz w:val="28"/>
          <w:szCs w:val="28"/>
        </w:rPr>
      </w:pPr>
      <w:r w:rsidRPr="00A317C7">
        <w:rPr>
          <w:b/>
          <w:sz w:val="28"/>
          <w:szCs w:val="28"/>
        </w:rPr>
        <w:t xml:space="preserve">«5. </w:t>
      </w:r>
      <w:proofErr w:type="gramStart"/>
      <w:r w:rsidRPr="00A317C7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АДМИНИСТРАЦИИ, ДОЛЖНОСТНЫХ ЛИЦ АДМИНИСТРАЦИИ, МУНИЦИПАЛЬНЫХ СЛУЖАЩИХ, </w:t>
      </w:r>
      <w:r w:rsidRPr="00A317C7">
        <w:rPr>
          <w:rStyle w:val="130"/>
          <w:color w:val="000000"/>
          <w:sz w:val="28"/>
          <w:szCs w:val="28"/>
        </w:rPr>
        <w:t>МНОГОФУНКЦИОНАЛЬНОГО</w:t>
      </w:r>
      <w:r w:rsidRPr="00A317C7">
        <w:rPr>
          <w:rStyle w:val="130"/>
          <w:color w:val="000000"/>
          <w:sz w:val="28"/>
          <w:szCs w:val="28"/>
        </w:rPr>
        <w:tab/>
        <w:t>ЦЕНТРА,</w:t>
      </w:r>
      <w:r w:rsidRPr="00A317C7">
        <w:rPr>
          <w:rStyle w:val="130"/>
          <w:color w:val="000000"/>
          <w:sz w:val="28"/>
          <w:szCs w:val="28"/>
        </w:rPr>
        <w:tab/>
        <w:t>РАБОТНИКА</w:t>
      </w:r>
      <w:proofErr w:type="gramEnd"/>
    </w:p>
    <w:p w:rsidR="00A317C7" w:rsidRPr="00A317C7" w:rsidRDefault="00A317C7" w:rsidP="00A317C7">
      <w:pPr>
        <w:jc w:val="center"/>
        <w:rPr>
          <w:b/>
          <w:sz w:val="28"/>
          <w:szCs w:val="28"/>
        </w:rPr>
      </w:pPr>
      <w:bookmarkStart w:id="1" w:name="bookmark0"/>
      <w:r w:rsidRPr="00A317C7">
        <w:rPr>
          <w:rStyle w:val="16"/>
          <w:bCs w:val="0"/>
          <w:color w:val="000000"/>
          <w:sz w:val="28"/>
          <w:szCs w:val="28"/>
        </w:rPr>
        <w:t>МНОГОФУНКЦИОНАЛЬНОГО ЦЕНТРА</w:t>
      </w:r>
      <w:bookmarkEnd w:id="1"/>
    </w:p>
    <w:p w:rsidR="00A317C7" w:rsidRDefault="00A317C7" w:rsidP="00A317C7">
      <w:pPr>
        <w:pStyle w:val="a3"/>
        <w:widowControl w:val="0"/>
        <w:numPr>
          <w:ilvl w:val="0"/>
          <w:numId w:val="14"/>
        </w:numPr>
        <w:tabs>
          <w:tab w:val="left" w:pos="1110"/>
        </w:tabs>
        <w:spacing w:line="341" w:lineRule="exact"/>
        <w:ind w:left="20" w:right="20" w:firstLine="540"/>
      </w:pPr>
      <w:r>
        <w:rPr>
          <w:color w:val="000000"/>
        </w:rPr>
        <w:t xml:space="preserve">Заявитель имеет право обратиться с </w:t>
      </w:r>
      <w:proofErr w:type="gramStart"/>
      <w:r>
        <w:rPr>
          <w:color w:val="000000"/>
        </w:rPr>
        <w:t>жалобой</w:t>
      </w:r>
      <w:proofErr w:type="gramEnd"/>
      <w:r>
        <w:rPr>
          <w:color w:val="000000"/>
        </w:rPr>
        <w:t xml:space="preserve"> в том числе в следующих </w:t>
      </w:r>
      <w:proofErr w:type="gramStart"/>
      <w:r>
        <w:rPr>
          <w:color w:val="000000"/>
        </w:rPr>
        <w:t>случаях</w:t>
      </w:r>
      <w:proofErr w:type="gramEnd"/>
      <w:r>
        <w:rPr>
          <w:color w:val="000000"/>
        </w:rPr>
        <w:t>:</w:t>
      </w:r>
    </w:p>
    <w:p w:rsidR="00A317C7" w:rsidRDefault="00A317C7" w:rsidP="00A317C7">
      <w:pPr>
        <w:pStyle w:val="a3"/>
        <w:widowControl w:val="0"/>
        <w:numPr>
          <w:ilvl w:val="0"/>
          <w:numId w:val="15"/>
        </w:numPr>
        <w:tabs>
          <w:tab w:val="left" w:pos="836"/>
        </w:tabs>
        <w:spacing w:line="326" w:lineRule="exact"/>
        <w:ind w:left="20" w:right="20" w:firstLine="540"/>
      </w:pPr>
      <w:r>
        <w:rPr>
          <w:color w:val="000000"/>
        </w:rPr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A317C7" w:rsidRDefault="00A317C7" w:rsidP="00A317C7">
      <w:pPr>
        <w:pStyle w:val="a3"/>
        <w:widowControl w:val="0"/>
        <w:numPr>
          <w:ilvl w:val="0"/>
          <w:numId w:val="15"/>
        </w:numPr>
        <w:tabs>
          <w:tab w:val="left" w:pos="723"/>
        </w:tabs>
        <w:spacing w:line="317" w:lineRule="exact"/>
        <w:ind w:left="20" w:firstLine="540"/>
      </w:pPr>
      <w:r>
        <w:rPr>
          <w:color w:val="000000"/>
        </w:rPr>
        <w:t>нарушение срока предоставления муниципальной услуги;</w:t>
      </w:r>
    </w:p>
    <w:p w:rsidR="00A317C7" w:rsidRDefault="00A317C7" w:rsidP="00A317C7">
      <w:pPr>
        <w:pStyle w:val="a3"/>
        <w:widowControl w:val="0"/>
        <w:numPr>
          <w:ilvl w:val="0"/>
          <w:numId w:val="15"/>
        </w:numPr>
        <w:tabs>
          <w:tab w:val="left" w:pos="802"/>
        </w:tabs>
        <w:spacing w:line="317" w:lineRule="exact"/>
        <w:ind w:left="20" w:right="20" w:firstLine="540"/>
      </w:pPr>
      <w:r>
        <w:rPr>
          <w:color w:val="000000"/>
        </w:rPr>
        <w:t xml:space="preserve">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r>
        <w:rPr>
          <w:color w:val="000000"/>
        </w:rPr>
        <w:lastRenderedPageBreak/>
        <w:t>для предоставления муниципальной услуги;</w:t>
      </w:r>
    </w:p>
    <w:p w:rsidR="00A317C7" w:rsidRDefault="00A317C7" w:rsidP="00A317C7">
      <w:pPr>
        <w:pStyle w:val="a3"/>
        <w:widowControl w:val="0"/>
        <w:numPr>
          <w:ilvl w:val="0"/>
          <w:numId w:val="15"/>
        </w:numPr>
        <w:tabs>
          <w:tab w:val="left" w:pos="913"/>
        </w:tabs>
        <w:spacing w:line="322" w:lineRule="exact"/>
        <w:ind w:left="20" w:right="20" w:firstLine="540"/>
      </w:pPr>
      <w:r>
        <w:rPr>
          <w:color w:val="000000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A317C7" w:rsidRDefault="00A317C7" w:rsidP="00A317C7">
      <w:pPr>
        <w:pStyle w:val="a3"/>
        <w:widowControl w:val="0"/>
        <w:numPr>
          <w:ilvl w:val="0"/>
          <w:numId w:val="15"/>
        </w:numPr>
        <w:tabs>
          <w:tab w:val="left" w:pos="802"/>
        </w:tabs>
        <w:spacing w:line="322" w:lineRule="exact"/>
        <w:ind w:left="20" w:right="20" w:firstLine="540"/>
      </w:pPr>
      <w:proofErr w:type="gramStart"/>
      <w:r>
        <w:rPr>
          <w:color w:val="000000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A317C7" w:rsidRDefault="00A317C7" w:rsidP="00A317C7">
      <w:pPr>
        <w:pStyle w:val="a3"/>
        <w:widowControl w:val="0"/>
        <w:numPr>
          <w:ilvl w:val="0"/>
          <w:numId w:val="15"/>
        </w:numPr>
        <w:tabs>
          <w:tab w:val="left" w:pos="740"/>
        </w:tabs>
        <w:spacing w:line="322" w:lineRule="exact"/>
        <w:ind w:left="20" w:right="20" w:firstLine="540"/>
      </w:pPr>
      <w:r>
        <w:rPr>
          <w:color w:val="000000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A317C7" w:rsidRDefault="00A317C7" w:rsidP="00A317C7">
      <w:pPr>
        <w:pStyle w:val="a3"/>
        <w:widowControl w:val="0"/>
        <w:numPr>
          <w:ilvl w:val="0"/>
          <w:numId w:val="15"/>
        </w:numPr>
        <w:tabs>
          <w:tab w:val="left" w:pos="735"/>
        </w:tabs>
        <w:spacing w:line="322" w:lineRule="exact"/>
        <w:ind w:left="20" w:right="20" w:firstLine="540"/>
      </w:pPr>
      <w:r>
        <w:rPr>
          <w:color w:val="000000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317C7" w:rsidRDefault="00A317C7" w:rsidP="00A317C7">
      <w:pPr>
        <w:pStyle w:val="a3"/>
        <w:widowControl w:val="0"/>
        <w:numPr>
          <w:ilvl w:val="0"/>
          <w:numId w:val="15"/>
        </w:numPr>
        <w:tabs>
          <w:tab w:val="left" w:pos="927"/>
        </w:tabs>
        <w:spacing w:line="322" w:lineRule="exact"/>
        <w:ind w:left="20" w:right="20" w:firstLine="540"/>
      </w:pPr>
      <w:r>
        <w:rPr>
          <w:color w:val="000000"/>
        </w:rPr>
        <w:t>нарушение срока или порядка выдачи документов по результатам предоставления муниципальной услуги;</w:t>
      </w:r>
    </w:p>
    <w:p w:rsidR="00A317C7" w:rsidRDefault="00A317C7" w:rsidP="00A317C7">
      <w:pPr>
        <w:pStyle w:val="a3"/>
        <w:widowControl w:val="0"/>
        <w:numPr>
          <w:ilvl w:val="0"/>
          <w:numId w:val="15"/>
        </w:numPr>
        <w:tabs>
          <w:tab w:val="left" w:pos="836"/>
        </w:tabs>
        <w:spacing w:line="322" w:lineRule="exact"/>
        <w:ind w:left="20" w:right="20" w:firstLine="540"/>
      </w:pPr>
      <w:proofErr w:type="gramStart"/>
      <w:r>
        <w:rPr>
          <w:color w:val="000000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  <w:proofErr w:type="gramEnd"/>
    </w:p>
    <w:p w:rsidR="00A317C7" w:rsidRDefault="00A317C7" w:rsidP="00A317C7">
      <w:pPr>
        <w:pStyle w:val="a3"/>
        <w:widowControl w:val="0"/>
        <w:numPr>
          <w:ilvl w:val="0"/>
          <w:numId w:val="15"/>
        </w:numPr>
        <w:tabs>
          <w:tab w:val="left" w:pos="922"/>
        </w:tabs>
        <w:spacing w:line="322" w:lineRule="exact"/>
        <w:ind w:left="20" w:right="20" w:firstLine="540"/>
      </w:pPr>
      <w:r>
        <w:rPr>
          <w:color w:val="000000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A317C7" w:rsidRDefault="00A317C7" w:rsidP="00A317C7">
      <w:pPr>
        <w:pStyle w:val="a3"/>
        <w:spacing w:line="322" w:lineRule="exact"/>
        <w:ind w:left="20" w:right="20" w:firstLine="540"/>
      </w:pPr>
      <w:proofErr w:type="gramStart"/>
      <w:r>
        <w:rPr>
          <w:color w:val="000000"/>
        </w:rPr>
        <w:t>В случаях, указанных в абзацах 3, 6, 8, 10, 11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  <w:proofErr w:type="gramEnd"/>
    </w:p>
    <w:p w:rsidR="00A317C7" w:rsidRDefault="00A317C7" w:rsidP="00A317C7">
      <w:pPr>
        <w:pStyle w:val="a3"/>
        <w:widowControl w:val="0"/>
        <w:numPr>
          <w:ilvl w:val="0"/>
          <w:numId w:val="14"/>
        </w:numPr>
        <w:tabs>
          <w:tab w:val="left" w:pos="1215"/>
        </w:tabs>
        <w:spacing w:line="322" w:lineRule="exact"/>
        <w:ind w:left="20" w:right="20" w:firstLine="540"/>
      </w:pPr>
      <w:r>
        <w:rPr>
          <w:color w:val="000000"/>
        </w:rPr>
        <w:t>Жалоба подается в письменной форме на бумажном носителе, в электронной форме в администрацию, в многофункциональный центр либо в департамент информатизации и связи Ярославской области, являющийся учредителем многофункционального центра. Жалобы на решения и действия (бездействие) Главы администрации рассматриваются непосредственно Главой администрации.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Ярославской области.</w:t>
      </w:r>
    </w:p>
    <w:p w:rsidR="00A317C7" w:rsidRDefault="00A317C7" w:rsidP="00A317C7">
      <w:pPr>
        <w:pStyle w:val="a3"/>
        <w:widowControl w:val="0"/>
        <w:numPr>
          <w:ilvl w:val="0"/>
          <w:numId w:val="14"/>
        </w:numPr>
        <w:tabs>
          <w:tab w:val="left" w:pos="1182"/>
        </w:tabs>
        <w:spacing w:line="322" w:lineRule="exact"/>
        <w:ind w:left="20" w:right="20" w:firstLine="540"/>
      </w:pPr>
      <w:r>
        <w:rPr>
          <w:color w:val="000000"/>
        </w:rPr>
        <w:t xml:space="preserve">Жалоба на решения и действия (бездействие) администрации, Главы </w:t>
      </w:r>
      <w:r>
        <w:rPr>
          <w:color w:val="000000"/>
        </w:rPr>
        <w:lastRenderedPageBreak/>
        <w:t>администрации, должностного лица администрации, муниципального служащего,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A317C7" w:rsidRDefault="00A317C7" w:rsidP="00A317C7">
      <w:pPr>
        <w:pStyle w:val="a3"/>
        <w:spacing w:line="322" w:lineRule="exact"/>
        <w:ind w:left="20" w:right="20" w:firstLine="540"/>
      </w:pPr>
      <w:r>
        <w:rPr>
          <w:color w:val="000000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A317C7" w:rsidRDefault="00A317C7" w:rsidP="00A317C7">
      <w:pPr>
        <w:pStyle w:val="a3"/>
        <w:widowControl w:val="0"/>
        <w:numPr>
          <w:ilvl w:val="0"/>
          <w:numId w:val="14"/>
        </w:numPr>
        <w:tabs>
          <w:tab w:val="left" w:pos="1040"/>
        </w:tabs>
        <w:spacing w:line="322" w:lineRule="exact"/>
        <w:ind w:left="20" w:firstLine="540"/>
      </w:pPr>
      <w:r>
        <w:rPr>
          <w:color w:val="000000"/>
        </w:rPr>
        <w:t>Жалоба должна содержать:</w:t>
      </w:r>
    </w:p>
    <w:p w:rsidR="00A317C7" w:rsidRDefault="00A317C7" w:rsidP="00A317C7">
      <w:pPr>
        <w:pStyle w:val="a3"/>
        <w:widowControl w:val="0"/>
        <w:numPr>
          <w:ilvl w:val="0"/>
          <w:numId w:val="15"/>
        </w:numPr>
        <w:tabs>
          <w:tab w:val="left" w:pos="870"/>
        </w:tabs>
        <w:spacing w:line="322" w:lineRule="exact"/>
        <w:ind w:left="20" w:right="20" w:firstLine="540"/>
      </w:pPr>
      <w:r>
        <w:rPr>
          <w:color w:val="000000"/>
        </w:rPr>
        <w:t>наименование администрации, должностного лица администрации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A317C7" w:rsidRDefault="00A317C7" w:rsidP="00A317C7">
      <w:pPr>
        <w:pStyle w:val="a3"/>
        <w:widowControl w:val="0"/>
        <w:numPr>
          <w:ilvl w:val="0"/>
          <w:numId w:val="15"/>
        </w:numPr>
        <w:tabs>
          <w:tab w:val="left" w:pos="855"/>
        </w:tabs>
        <w:spacing w:line="322" w:lineRule="exact"/>
        <w:ind w:left="20" w:right="20" w:firstLine="540"/>
      </w:pPr>
      <w:proofErr w:type="gramStart"/>
      <w:r>
        <w:rPr>
          <w:color w:val="000000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317C7" w:rsidRDefault="00A317C7" w:rsidP="00A317C7">
      <w:pPr>
        <w:pStyle w:val="a3"/>
        <w:widowControl w:val="0"/>
        <w:numPr>
          <w:ilvl w:val="0"/>
          <w:numId w:val="15"/>
        </w:numPr>
        <w:tabs>
          <w:tab w:val="left" w:pos="735"/>
        </w:tabs>
        <w:spacing w:line="322" w:lineRule="exact"/>
        <w:ind w:left="20" w:right="20" w:firstLine="540"/>
      </w:pPr>
      <w:r>
        <w:rPr>
          <w:color w:val="000000"/>
        </w:rPr>
        <w:t>сведения об обжалуемых решениях и действиях (бездействии) администрации, должностного лица администрации либо муниципального служащего, многофункционального центра, его работника;</w:t>
      </w:r>
    </w:p>
    <w:p w:rsidR="00A317C7" w:rsidRDefault="00A317C7" w:rsidP="00A317C7">
      <w:pPr>
        <w:pStyle w:val="a3"/>
        <w:widowControl w:val="0"/>
        <w:numPr>
          <w:ilvl w:val="0"/>
          <w:numId w:val="15"/>
        </w:numPr>
        <w:tabs>
          <w:tab w:val="left" w:pos="730"/>
        </w:tabs>
        <w:spacing w:line="322" w:lineRule="exact"/>
        <w:ind w:left="20" w:right="20" w:firstLine="540"/>
      </w:pPr>
      <w:r>
        <w:rPr>
          <w:color w:val="000000"/>
        </w:rPr>
        <w:t>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многофункционального центра, его работника.</w:t>
      </w:r>
    </w:p>
    <w:p w:rsidR="00A317C7" w:rsidRDefault="00A317C7" w:rsidP="00A317C7">
      <w:pPr>
        <w:pStyle w:val="a3"/>
        <w:spacing w:line="322" w:lineRule="exact"/>
        <w:ind w:left="20" w:right="20" w:firstLine="540"/>
      </w:pPr>
      <w:r>
        <w:rPr>
          <w:color w:val="000000"/>
        </w:rPr>
        <w:t>Заявителем могут быть предоставлены документы (при наличии), подтверждающие доводы заявителя, либо их копии.</w:t>
      </w:r>
    </w:p>
    <w:p w:rsidR="00A317C7" w:rsidRDefault="00A317C7" w:rsidP="00A317C7">
      <w:pPr>
        <w:pStyle w:val="a3"/>
        <w:widowControl w:val="0"/>
        <w:numPr>
          <w:ilvl w:val="0"/>
          <w:numId w:val="14"/>
        </w:numPr>
        <w:tabs>
          <w:tab w:val="left" w:pos="1129"/>
        </w:tabs>
        <w:spacing w:line="322" w:lineRule="exact"/>
        <w:ind w:left="20" w:right="20" w:firstLine="540"/>
      </w:pPr>
      <w:r>
        <w:rPr>
          <w:color w:val="000000"/>
        </w:rPr>
        <w:t>Жалоба подлежит рассмотрению в течение 15 рабочих дней со дня ее регистрации, а в случае обжалования отказа администрации,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Регистрация жалобы осуществляется не позднее рабочего дня, следующего за днем ее поступления.</w:t>
      </w:r>
    </w:p>
    <w:p w:rsidR="00A317C7" w:rsidRDefault="00A317C7" w:rsidP="00A317C7">
      <w:pPr>
        <w:pStyle w:val="a3"/>
        <w:widowControl w:val="0"/>
        <w:numPr>
          <w:ilvl w:val="0"/>
          <w:numId w:val="14"/>
        </w:numPr>
        <w:tabs>
          <w:tab w:val="left" w:pos="1119"/>
        </w:tabs>
        <w:spacing w:line="322" w:lineRule="exact"/>
        <w:ind w:left="20" w:right="20" w:firstLine="540"/>
      </w:pPr>
      <w:r>
        <w:rPr>
          <w:color w:val="000000"/>
        </w:rPr>
        <w:t>По результатам рассмотрения жалобы принимается одно из следующих решений:</w:t>
      </w:r>
    </w:p>
    <w:p w:rsidR="00A317C7" w:rsidRDefault="00A317C7" w:rsidP="00A317C7">
      <w:pPr>
        <w:pStyle w:val="a3"/>
        <w:widowControl w:val="0"/>
        <w:numPr>
          <w:ilvl w:val="0"/>
          <w:numId w:val="15"/>
        </w:numPr>
        <w:tabs>
          <w:tab w:val="left" w:pos="745"/>
        </w:tabs>
        <w:spacing w:line="322" w:lineRule="exact"/>
        <w:ind w:left="20" w:right="20" w:firstLine="540"/>
      </w:pPr>
      <w:proofErr w:type="gramStart"/>
      <w:r>
        <w:rPr>
          <w:color w:val="000000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формах;</w:t>
      </w:r>
      <w:proofErr w:type="gramEnd"/>
    </w:p>
    <w:p w:rsidR="00A317C7" w:rsidRDefault="00A317C7" w:rsidP="00A317C7">
      <w:pPr>
        <w:pStyle w:val="a3"/>
        <w:widowControl w:val="0"/>
        <w:numPr>
          <w:ilvl w:val="0"/>
          <w:numId w:val="15"/>
        </w:numPr>
        <w:tabs>
          <w:tab w:val="left" w:pos="723"/>
        </w:tabs>
        <w:spacing w:line="322" w:lineRule="exact"/>
        <w:ind w:left="20" w:firstLine="540"/>
      </w:pPr>
      <w:r>
        <w:rPr>
          <w:color w:val="000000"/>
        </w:rPr>
        <w:t>об отказе в удовлетворении жалобы.</w:t>
      </w:r>
    </w:p>
    <w:p w:rsidR="00A317C7" w:rsidRDefault="00A317C7" w:rsidP="00A317C7">
      <w:pPr>
        <w:pStyle w:val="a3"/>
        <w:widowControl w:val="0"/>
        <w:numPr>
          <w:ilvl w:val="0"/>
          <w:numId w:val="14"/>
        </w:numPr>
        <w:tabs>
          <w:tab w:val="left" w:pos="1129"/>
        </w:tabs>
        <w:spacing w:line="322" w:lineRule="exact"/>
        <w:ind w:left="20" w:right="20" w:firstLine="540"/>
      </w:pPr>
      <w:r>
        <w:rPr>
          <w:color w:val="000000"/>
        </w:rPr>
        <w:lastRenderedPageBreak/>
        <w:t>Не позднее дня, следующего за днем принятия решения, указанного в пункте 5.6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317C7" w:rsidRDefault="00A317C7" w:rsidP="00A317C7">
      <w:pPr>
        <w:pStyle w:val="a3"/>
        <w:widowControl w:val="0"/>
        <w:numPr>
          <w:ilvl w:val="0"/>
          <w:numId w:val="14"/>
        </w:numPr>
        <w:tabs>
          <w:tab w:val="left" w:pos="1206"/>
        </w:tabs>
        <w:spacing w:line="322" w:lineRule="exact"/>
        <w:ind w:left="20" w:right="20" w:firstLine="540"/>
      </w:pPr>
      <w:r>
        <w:rPr>
          <w:color w:val="000000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>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317C7" w:rsidRDefault="00A317C7" w:rsidP="00A317C7">
      <w:pPr>
        <w:pStyle w:val="a3"/>
        <w:spacing w:line="322" w:lineRule="exact"/>
        <w:ind w:left="20" w:right="20" w:firstLine="540"/>
      </w:pPr>
      <w:r>
        <w:rPr>
          <w:color w:val="000000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317C7" w:rsidRDefault="00A317C7" w:rsidP="00A317C7">
      <w:pPr>
        <w:pStyle w:val="a3"/>
        <w:widowControl w:val="0"/>
        <w:numPr>
          <w:ilvl w:val="0"/>
          <w:numId w:val="14"/>
        </w:numPr>
        <w:tabs>
          <w:tab w:val="left" w:pos="1110"/>
        </w:tabs>
        <w:spacing w:line="322" w:lineRule="exact"/>
        <w:ind w:left="20" w:right="20" w:firstLine="540"/>
      </w:pPr>
      <w:r>
        <w:rPr>
          <w:color w:val="000000"/>
        </w:rPr>
        <w:t xml:space="preserve">В случае установления в ходе или по результатам </w:t>
      </w:r>
      <w:proofErr w:type="gramStart"/>
      <w:r>
        <w:rPr>
          <w:color w:val="000000"/>
        </w:rPr>
        <w:t>рассмотрения жалобы признаков состава административного правонарушения</w:t>
      </w:r>
      <w:proofErr w:type="gramEnd"/>
      <w:r>
        <w:rPr>
          <w:color w:val="000000"/>
        </w:rPr>
        <w:t xml:space="preserve"> или преступления должностное лицо, наделенное полномочиями по рассмотрению жалоб в соответствии с пунктом 5.2 настоящего раздела административного регламента, незамедлительно направляет имеющиеся материалы в органы прокуратуры.</w:t>
      </w:r>
    </w:p>
    <w:p w:rsidR="00A317C7" w:rsidRDefault="00A317C7" w:rsidP="00A317C7">
      <w:pPr>
        <w:pStyle w:val="a3"/>
        <w:spacing w:line="322" w:lineRule="exact"/>
        <w:ind w:left="20" w:right="20" w:firstLine="540"/>
        <w:rPr>
          <w:color w:val="000000"/>
        </w:rPr>
      </w:pPr>
      <w:r>
        <w:rPr>
          <w:color w:val="000000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12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Закона Ярославской области от 3 декабря 2007 г. №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</w:t>
      </w:r>
      <w:proofErr w:type="gramStart"/>
      <w:r>
        <w:rPr>
          <w:color w:val="000000"/>
        </w:rPr>
        <w:t>.».</w:t>
      </w:r>
      <w:proofErr w:type="gramEnd"/>
    </w:p>
    <w:p w:rsidR="00A317C7" w:rsidRPr="001149B4" w:rsidRDefault="00A317C7" w:rsidP="00A317C7">
      <w:pPr>
        <w:widowControl w:val="0"/>
        <w:tabs>
          <w:tab w:val="left" w:pos="284"/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>2. Опубликовать настоящее постановление в Информационном вестнике Слободского сельского поселения</w:t>
      </w:r>
      <w:r>
        <w:rPr>
          <w:sz w:val="28"/>
          <w:szCs w:val="28"/>
        </w:rPr>
        <w:t>,</w:t>
      </w:r>
      <w:r w:rsidRPr="001149B4">
        <w:rPr>
          <w:sz w:val="28"/>
          <w:szCs w:val="28"/>
        </w:rPr>
        <w:t xml:space="preserve"> на официальном сайте Администрации Угличского муниципального района</w:t>
      </w:r>
      <w:r>
        <w:rPr>
          <w:sz w:val="28"/>
          <w:szCs w:val="28"/>
        </w:rPr>
        <w:t xml:space="preserve"> и сайте Слободского сельского поселения</w:t>
      </w:r>
      <w:r w:rsidRPr="001149B4">
        <w:rPr>
          <w:sz w:val="28"/>
          <w:szCs w:val="28"/>
        </w:rPr>
        <w:t>.</w:t>
      </w:r>
    </w:p>
    <w:p w:rsidR="00A317C7" w:rsidRPr="001149B4" w:rsidRDefault="00A317C7" w:rsidP="00A317C7">
      <w:pPr>
        <w:pStyle w:val="ae"/>
        <w:tabs>
          <w:tab w:val="left" w:pos="284"/>
          <w:tab w:val="left" w:pos="426"/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149B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149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149B4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A317C7" w:rsidRDefault="00A317C7" w:rsidP="00A317C7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>4. Постановление вступает в силу с момента опубликования.</w:t>
      </w:r>
    </w:p>
    <w:p w:rsidR="00A317C7" w:rsidRDefault="00A317C7" w:rsidP="00A317C7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17C7" w:rsidRPr="001149B4" w:rsidRDefault="00A317C7" w:rsidP="00A317C7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Слободского сельского </w:t>
      </w:r>
      <w:r w:rsidRPr="001149B4">
        <w:rPr>
          <w:sz w:val="28"/>
          <w:szCs w:val="28"/>
        </w:rPr>
        <w:t xml:space="preserve"> поселения                   </w:t>
      </w:r>
      <w:r>
        <w:rPr>
          <w:sz w:val="28"/>
          <w:szCs w:val="28"/>
        </w:rPr>
        <w:t xml:space="preserve">      М.А. Аракчеева </w:t>
      </w:r>
    </w:p>
    <w:p w:rsidR="00A317C7" w:rsidRPr="001149B4" w:rsidRDefault="00A317C7" w:rsidP="00A317C7">
      <w:pPr>
        <w:ind w:left="360"/>
        <w:jc w:val="both"/>
        <w:outlineLvl w:val="0"/>
        <w:rPr>
          <w:sz w:val="28"/>
          <w:szCs w:val="28"/>
        </w:rPr>
      </w:pPr>
    </w:p>
    <w:p w:rsidR="00A317C7" w:rsidRPr="001149B4" w:rsidRDefault="00A317C7" w:rsidP="00A317C7">
      <w:pPr>
        <w:pStyle w:val="ac"/>
        <w:tabs>
          <w:tab w:val="left" w:pos="993"/>
        </w:tabs>
        <w:ind w:left="0" w:right="0" w:firstLine="426"/>
        <w:rPr>
          <w:rStyle w:val="ad"/>
        </w:rPr>
      </w:pPr>
    </w:p>
    <w:p w:rsidR="00A317C7" w:rsidRDefault="00A317C7" w:rsidP="00A317C7">
      <w:pPr>
        <w:ind w:left="4860"/>
        <w:jc w:val="right"/>
        <w:rPr>
          <w:b/>
          <w:sz w:val="18"/>
          <w:szCs w:val="18"/>
        </w:rPr>
      </w:pPr>
    </w:p>
    <w:p w:rsidR="00A317C7" w:rsidRDefault="00A317C7" w:rsidP="00A317C7">
      <w:pPr>
        <w:ind w:left="4860"/>
        <w:jc w:val="right"/>
        <w:rPr>
          <w:b/>
          <w:sz w:val="18"/>
          <w:szCs w:val="18"/>
        </w:rPr>
      </w:pPr>
    </w:p>
    <w:p w:rsidR="00A317C7" w:rsidRDefault="00A317C7" w:rsidP="00A317C7">
      <w:pPr>
        <w:ind w:left="4860"/>
        <w:jc w:val="right"/>
        <w:rPr>
          <w:b/>
          <w:sz w:val="18"/>
          <w:szCs w:val="18"/>
        </w:rPr>
      </w:pPr>
    </w:p>
    <w:p w:rsidR="00A317C7" w:rsidRDefault="00A317C7" w:rsidP="00A317C7">
      <w:pPr>
        <w:ind w:left="4860"/>
        <w:jc w:val="right"/>
        <w:rPr>
          <w:b/>
          <w:sz w:val="18"/>
          <w:szCs w:val="18"/>
        </w:rPr>
      </w:pPr>
    </w:p>
    <w:p w:rsidR="00A317C7" w:rsidRDefault="00A317C7" w:rsidP="00A317C7">
      <w:pPr>
        <w:ind w:left="4860"/>
        <w:jc w:val="right"/>
        <w:rPr>
          <w:b/>
          <w:sz w:val="18"/>
          <w:szCs w:val="18"/>
        </w:rPr>
      </w:pPr>
    </w:p>
    <w:p w:rsidR="00A317C7" w:rsidRDefault="00A317C7" w:rsidP="00A317C7">
      <w:pPr>
        <w:ind w:left="4860"/>
        <w:jc w:val="right"/>
        <w:rPr>
          <w:b/>
          <w:sz w:val="18"/>
          <w:szCs w:val="18"/>
        </w:rPr>
      </w:pPr>
    </w:p>
    <w:p w:rsidR="00A317C7" w:rsidRDefault="00A317C7" w:rsidP="00A317C7">
      <w:pPr>
        <w:ind w:left="4860"/>
        <w:jc w:val="right"/>
        <w:rPr>
          <w:b/>
          <w:sz w:val="18"/>
          <w:szCs w:val="18"/>
        </w:rPr>
      </w:pPr>
    </w:p>
    <w:p w:rsidR="00A317C7" w:rsidRDefault="00A317C7" w:rsidP="00A317C7">
      <w:pPr>
        <w:ind w:left="4860"/>
        <w:jc w:val="right"/>
        <w:rPr>
          <w:b/>
          <w:sz w:val="18"/>
          <w:szCs w:val="18"/>
        </w:rPr>
      </w:pPr>
    </w:p>
    <w:p w:rsidR="00A317C7" w:rsidRDefault="00A317C7" w:rsidP="00A317C7">
      <w:pPr>
        <w:ind w:left="4860"/>
        <w:jc w:val="right"/>
        <w:rPr>
          <w:b/>
          <w:sz w:val="18"/>
          <w:szCs w:val="18"/>
        </w:rPr>
      </w:pPr>
    </w:p>
    <w:p w:rsidR="00A317C7" w:rsidRDefault="00A317C7" w:rsidP="00A317C7">
      <w:pPr>
        <w:ind w:left="4860"/>
        <w:jc w:val="right"/>
        <w:rPr>
          <w:b/>
          <w:sz w:val="18"/>
          <w:szCs w:val="18"/>
        </w:rPr>
      </w:pPr>
    </w:p>
    <w:p w:rsidR="00A317C7" w:rsidRDefault="00A317C7" w:rsidP="00A317C7">
      <w:pPr>
        <w:pStyle w:val="a3"/>
        <w:spacing w:line="322" w:lineRule="exact"/>
        <w:ind w:left="20" w:right="20" w:firstLine="540"/>
      </w:pPr>
    </w:p>
    <w:p w:rsidR="00A317C7" w:rsidRDefault="00A317C7" w:rsidP="00A317C7">
      <w:pPr>
        <w:tabs>
          <w:tab w:val="left" w:pos="567"/>
          <w:tab w:val="left" w:pos="709"/>
          <w:tab w:val="left" w:pos="851"/>
          <w:tab w:val="left" w:pos="1134"/>
          <w:tab w:val="left" w:pos="1418"/>
        </w:tabs>
        <w:jc w:val="both"/>
        <w:rPr>
          <w:sz w:val="28"/>
          <w:szCs w:val="28"/>
        </w:rPr>
      </w:pPr>
    </w:p>
    <w:p w:rsidR="00A317C7" w:rsidRDefault="00A317C7" w:rsidP="00A317C7">
      <w:pPr>
        <w:tabs>
          <w:tab w:val="left" w:pos="567"/>
          <w:tab w:val="left" w:pos="709"/>
          <w:tab w:val="left" w:pos="851"/>
          <w:tab w:val="left" w:pos="1134"/>
          <w:tab w:val="left" w:pos="1418"/>
        </w:tabs>
        <w:jc w:val="both"/>
        <w:rPr>
          <w:sz w:val="28"/>
          <w:szCs w:val="28"/>
        </w:rPr>
      </w:pPr>
    </w:p>
    <w:p w:rsidR="00A317C7" w:rsidRPr="00A317C7" w:rsidRDefault="00A317C7" w:rsidP="00A317C7">
      <w:pPr>
        <w:tabs>
          <w:tab w:val="left" w:pos="567"/>
          <w:tab w:val="left" w:pos="709"/>
          <w:tab w:val="left" w:pos="851"/>
          <w:tab w:val="left" w:pos="1134"/>
          <w:tab w:val="left" w:pos="1418"/>
        </w:tabs>
        <w:jc w:val="both"/>
        <w:rPr>
          <w:sz w:val="28"/>
          <w:szCs w:val="28"/>
        </w:rPr>
      </w:pPr>
    </w:p>
    <w:p w:rsidR="00A317C7" w:rsidRDefault="00A317C7" w:rsidP="003A7042">
      <w:pPr>
        <w:pStyle w:val="a3"/>
        <w:suppressAutoHyphens/>
        <w:ind w:right="-1"/>
        <w:rPr>
          <w:szCs w:val="28"/>
        </w:rPr>
      </w:pPr>
    </w:p>
    <w:p w:rsidR="001F601F" w:rsidRPr="00C60BC5" w:rsidRDefault="001F601F" w:rsidP="001F601F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1F601F" w:rsidRPr="00C60BC5" w:rsidSect="001F601F">
      <w:headerReference w:type="even" r:id="rId10"/>
      <w:headerReference w:type="default" r:id="rId11"/>
      <w:pgSz w:w="11906" w:h="16838"/>
      <w:pgMar w:top="540" w:right="424" w:bottom="540" w:left="1701" w:header="5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097" w:rsidRDefault="000E6097">
      <w:r>
        <w:separator/>
      </w:r>
    </w:p>
  </w:endnote>
  <w:endnote w:type="continuationSeparator" w:id="0">
    <w:p w:rsidR="000E6097" w:rsidRDefault="000E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097" w:rsidRDefault="000E6097">
      <w:r>
        <w:separator/>
      </w:r>
    </w:p>
  </w:footnote>
  <w:footnote w:type="continuationSeparator" w:id="0">
    <w:p w:rsidR="000E6097" w:rsidRDefault="000E6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22D" w:rsidRDefault="00782843" w:rsidP="0092625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2622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2622D" w:rsidRDefault="0072622D" w:rsidP="0092625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22D" w:rsidRDefault="0072622D" w:rsidP="00926254">
    <w:pPr>
      <w:pStyle w:val="a7"/>
      <w:framePr w:wrap="around" w:vAnchor="text" w:hAnchor="margin" w:xAlign="center" w:y="1"/>
      <w:rPr>
        <w:rStyle w:val="a9"/>
      </w:rPr>
    </w:pPr>
  </w:p>
  <w:p w:rsidR="0072622D" w:rsidRDefault="0072622D" w:rsidP="00926254">
    <w:pPr>
      <w:pStyle w:val="a7"/>
      <w:framePr w:wrap="around" w:vAnchor="text" w:hAnchor="page" w:x="6037" w:y="421"/>
      <w:rPr>
        <w:rStyle w:val="a9"/>
      </w:rPr>
    </w:pPr>
  </w:p>
  <w:p w:rsidR="0072622D" w:rsidRDefault="0072622D" w:rsidP="007E26D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F"/>
    <w:multiLevelType w:val="multilevel"/>
    <w:tmpl w:val="0000000F"/>
    <w:name w:val="WW8Num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0"/>
    <w:multiLevelType w:val="multilevel"/>
    <w:tmpl w:val="00000010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11"/>
    <w:multiLevelType w:val="multilevel"/>
    <w:tmpl w:val="00000011"/>
    <w:name w:val="WW8Num9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2"/>
    <w:multiLevelType w:val="multilevel"/>
    <w:tmpl w:val="0000001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3"/>
    <w:multiLevelType w:val="multilevel"/>
    <w:tmpl w:val="0000001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B"/>
    <w:multiLevelType w:val="multilevel"/>
    <w:tmpl w:val="0000001B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C9B55CD"/>
    <w:multiLevelType w:val="hybridMultilevel"/>
    <w:tmpl w:val="1326EA30"/>
    <w:lvl w:ilvl="0" w:tplc="B8A28D1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D034A3"/>
    <w:multiLevelType w:val="hybridMultilevel"/>
    <w:tmpl w:val="21A649E8"/>
    <w:lvl w:ilvl="0" w:tplc="04190011">
      <w:start w:val="1"/>
      <w:numFmt w:val="decimal"/>
      <w:lvlText w:val="%1)"/>
      <w:lvlJc w:val="left"/>
      <w:pPr>
        <w:ind w:left="8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CF75EE"/>
    <w:multiLevelType w:val="multilevel"/>
    <w:tmpl w:val="E6F27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3">
    <w:nsid w:val="19311F48"/>
    <w:multiLevelType w:val="hybridMultilevel"/>
    <w:tmpl w:val="5D0617F2"/>
    <w:lvl w:ilvl="0" w:tplc="D6F28CF0">
      <w:start w:val="5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B2E6C2F"/>
    <w:multiLevelType w:val="hybridMultilevel"/>
    <w:tmpl w:val="AB161DC0"/>
    <w:lvl w:ilvl="0" w:tplc="B59CA7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B65B3"/>
    <w:multiLevelType w:val="multilevel"/>
    <w:tmpl w:val="E2301166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A9E0555"/>
    <w:multiLevelType w:val="hybridMultilevel"/>
    <w:tmpl w:val="7EE0C0DC"/>
    <w:lvl w:ilvl="0" w:tplc="AFA25AF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877834"/>
    <w:multiLevelType w:val="hybridMultilevel"/>
    <w:tmpl w:val="88F46184"/>
    <w:lvl w:ilvl="0" w:tplc="5F163D54">
      <w:start w:val="1"/>
      <w:numFmt w:val="bullet"/>
      <w:lvlText w:val="-"/>
      <w:lvlJc w:val="left"/>
      <w:pPr>
        <w:tabs>
          <w:tab w:val="num" w:pos="4550"/>
        </w:tabs>
        <w:ind w:left="45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69813D54"/>
    <w:multiLevelType w:val="multilevel"/>
    <w:tmpl w:val="E66C68AC"/>
    <w:lvl w:ilvl="0">
      <w:start w:val="1"/>
      <w:numFmt w:val="decimal"/>
      <w:lvlText w:val="%1."/>
      <w:lvlJc w:val="left"/>
      <w:pPr>
        <w:ind w:left="2148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8" w:hanging="2160"/>
      </w:pPr>
      <w:rPr>
        <w:rFonts w:hint="default"/>
      </w:rPr>
    </w:lvl>
  </w:abstractNum>
  <w:abstractNum w:abstractNumId="20">
    <w:nsid w:val="6B93473D"/>
    <w:multiLevelType w:val="multilevel"/>
    <w:tmpl w:val="8248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47094B"/>
    <w:multiLevelType w:val="multilevel"/>
    <w:tmpl w:val="234CA0B4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22">
    <w:nsid w:val="76FA1A3F"/>
    <w:multiLevelType w:val="hybridMultilevel"/>
    <w:tmpl w:val="B656B100"/>
    <w:lvl w:ilvl="0" w:tplc="DA3A67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</w:num>
  <w:num w:numId="7">
    <w:abstractNumId w:val="20"/>
  </w:num>
  <w:num w:numId="8">
    <w:abstractNumId w:val="16"/>
  </w:num>
  <w:num w:numId="9">
    <w:abstractNumId w:val="21"/>
  </w:num>
  <w:num w:numId="10">
    <w:abstractNumId w:val="18"/>
  </w:num>
  <w:num w:numId="11">
    <w:abstractNumId w:val="13"/>
  </w:num>
  <w:num w:numId="12">
    <w:abstractNumId w:val="22"/>
  </w:num>
  <w:num w:numId="13">
    <w:abstractNumId w:val="19"/>
  </w:num>
  <w:num w:numId="14">
    <w:abstractNumId w:val="1"/>
  </w:num>
  <w:num w:numId="1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1B"/>
    <w:rsid w:val="00004FCF"/>
    <w:rsid w:val="000146B7"/>
    <w:rsid w:val="000211B2"/>
    <w:rsid w:val="00027065"/>
    <w:rsid w:val="00031AB3"/>
    <w:rsid w:val="00041029"/>
    <w:rsid w:val="00045CCB"/>
    <w:rsid w:val="0006291B"/>
    <w:rsid w:val="0006432D"/>
    <w:rsid w:val="0008197E"/>
    <w:rsid w:val="0009113C"/>
    <w:rsid w:val="000A5A0A"/>
    <w:rsid w:val="000C063E"/>
    <w:rsid w:val="000C61DB"/>
    <w:rsid w:val="000C695D"/>
    <w:rsid w:val="000D17D7"/>
    <w:rsid w:val="000D5DD3"/>
    <w:rsid w:val="000D6A46"/>
    <w:rsid w:val="000E6097"/>
    <w:rsid w:val="000F59FE"/>
    <w:rsid w:val="00100DD3"/>
    <w:rsid w:val="00116400"/>
    <w:rsid w:val="00116A29"/>
    <w:rsid w:val="00137546"/>
    <w:rsid w:val="00165D17"/>
    <w:rsid w:val="00176714"/>
    <w:rsid w:val="00177156"/>
    <w:rsid w:val="001A5639"/>
    <w:rsid w:val="001C6407"/>
    <w:rsid w:val="001D4851"/>
    <w:rsid w:val="001D4E17"/>
    <w:rsid w:val="001E759A"/>
    <w:rsid w:val="001F601F"/>
    <w:rsid w:val="00234B1E"/>
    <w:rsid w:val="002479C0"/>
    <w:rsid w:val="00253ADD"/>
    <w:rsid w:val="00260F4E"/>
    <w:rsid w:val="0026256F"/>
    <w:rsid w:val="002729FC"/>
    <w:rsid w:val="00272B73"/>
    <w:rsid w:val="00280574"/>
    <w:rsid w:val="00280E20"/>
    <w:rsid w:val="00284B84"/>
    <w:rsid w:val="002A3804"/>
    <w:rsid w:val="002B5F7C"/>
    <w:rsid w:val="002D5E48"/>
    <w:rsid w:val="002D7ED0"/>
    <w:rsid w:val="002F176D"/>
    <w:rsid w:val="00303A5C"/>
    <w:rsid w:val="0031251E"/>
    <w:rsid w:val="00326277"/>
    <w:rsid w:val="00342475"/>
    <w:rsid w:val="00342BE8"/>
    <w:rsid w:val="00347142"/>
    <w:rsid w:val="00352888"/>
    <w:rsid w:val="003712CC"/>
    <w:rsid w:val="0038465A"/>
    <w:rsid w:val="003A7042"/>
    <w:rsid w:val="003B107A"/>
    <w:rsid w:val="003B7D38"/>
    <w:rsid w:val="003C5DC8"/>
    <w:rsid w:val="003C75FC"/>
    <w:rsid w:val="003D5FA3"/>
    <w:rsid w:val="003E4CD4"/>
    <w:rsid w:val="00401360"/>
    <w:rsid w:val="00416F82"/>
    <w:rsid w:val="004743C3"/>
    <w:rsid w:val="00494928"/>
    <w:rsid w:val="004A2884"/>
    <w:rsid w:val="004C630A"/>
    <w:rsid w:val="004D16A3"/>
    <w:rsid w:val="004D5566"/>
    <w:rsid w:val="004E1682"/>
    <w:rsid w:val="004E6067"/>
    <w:rsid w:val="005130AB"/>
    <w:rsid w:val="00515ED6"/>
    <w:rsid w:val="00533B79"/>
    <w:rsid w:val="00536062"/>
    <w:rsid w:val="00560161"/>
    <w:rsid w:val="00560712"/>
    <w:rsid w:val="0056594A"/>
    <w:rsid w:val="00571893"/>
    <w:rsid w:val="00572706"/>
    <w:rsid w:val="00577765"/>
    <w:rsid w:val="00586176"/>
    <w:rsid w:val="00591C6A"/>
    <w:rsid w:val="005A4A80"/>
    <w:rsid w:val="005B2B97"/>
    <w:rsid w:val="005F040E"/>
    <w:rsid w:val="00604F00"/>
    <w:rsid w:val="0061050B"/>
    <w:rsid w:val="006311DD"/>
    <w:rsid w:val="00633CC8"/>
    <w:rsid w:val="00636C23"/>
    <w:rsid w:val="00637EAD"/>
    <w:rsid w:val="006526DA"/>
    <w:rsid w:val="00653325"/>
    <w:rsid w:val="0066125A"/>
    <w:rsid w:val="00695773"/>
    <w:rsid w:val="00695A57"/>
    <w:rsid w:val="006A0099"/>
    <w:rsid w:val="006A4AE6"/>
    <w:rsid w:val="006C5F59"/>
    <w:rsid w:val="006D0195"/>
    <w:rsid w:val="006D26A0"/>
    <w:rsid w:val="006F4F31"/>
    <w:rsid w:val="007018AE"/>
    <w:rsid w:val="00703045"/>
    <w:rsid w:val="00705811"/>
    <w:rsid w:val="0071609F"/>
    <w:rsid w:val="00716EF4"/>
    <w:rsid w:val="00723AF9"/>
    <w:rsid w:val="00725227"/>
    <w:rsid w:val="0072565B"/>
    <w:rsid w:val="0072622D"/>
    <w:rsid w:val="0072790B"/>
    <w:rsid w:val="00733074"/>
    <w:rsid w:val="007343EE"/>
    <w:rsid w:val="00741025"/>
    <w:rsid w:val="00761C08"/>
    <w:rsid w:val="007731CF"/>
    <w:rsid w:val="00781B89"/>
    <w:rsid w:val="00781BFB"/>
    <w:rsid w:val="00782843"/>
    <w:rsid w:val="007A03B4"/>
    <w:rsid w:val="007B43D0"/>
    <w:rsid w:val="007C7F37"/>
    <w:rsid w:val="007D3442"/>
    <w:rsid w:val="007D4B67"/>
    <w:rsid w:val="007D5ECE"/>
    <w:rsid w:val="007E26D2"/>
    <w:rsid w:val="007E6C9F"/>
    <w:rsid w:val="00800712"/>
    <w:rsid w:val="00805A4A"/>
    <w:rsid w:val="0083400E"/>
    <w:rsid w:val="00851ABE"/>
    <w:rsid w:val="00861A67"/>
    <w:rsid w:val="00896BA9"/>
    <w:rsid w:val="008C077B"/>
    <w:rsid w:val="008D5E3C"/>
    <w:rsid w:val="008D7022"/>
    <w:rsid w:val="008D7104"/>
    <w:rsid w:val="008E2760"/>
    <w:rsid w:val="008F2990"/>
    <w:rsid w:val="008F32CE"/>
    <w:rsid w:val="008F7701"/>
    <w:rsid w:val="00904E4A"/>
    <w:rsid w:val="00911217"/>
    <w:rsid w:val="00926254"/>
    <w:rsid w:val="00940F73"/>
    <w:rsid w:val="00950C81"/>
    <w:rsid w:val="00971A41"/>
    <w:rsid w:val="00971BCD"/>
    <w:rsid w:val="009A14A2"/>
    <w:rsid w:val="009A1A6C"/>
    <w:rsid w:val="009A7C09"/>
    <w:rsid w:val="009D30D4"/>
    <w:rsid w:val="009E095C"/>
    <w:rsid w:val="009E2BE5"/>
    <w:rsid w:val="009E52C4"/>
    <w:rsid w:val="009E58FE"/>
    <w:rsid w:val="009E786A"/>
    <w:rsid w:val="009F2F73"/>
    <w:rsid w:val="009F3526"/>
    <w:rsid w:val="009F3C63"/>
    <w:rsid w:val="00A317C7"/>
    <w:rsid w:val="00A35ABD"/>
    <w:rsid w:val="00A40496"/>
    <w:rsid w:val="00A4250D"/>
    <w:rsid w:val="00A450A1"/>
    <w:rsid w:val="00A626DF"/>
    <w:rsid w:val="00A645E3"/>
    <w:rsid w:val="00AB3A2F"/>
    <w:rsid w:val="00AC395D"/>
    <w:rsid w:val="00AC3FD8"/>
    <w:rsid w:val="00AD0E03"/>
    <w:rsid w:val="00AD370C"/>
    <w:rsid w:val="00AE04BB"/>
    <w:rsid w:val="00AF4DB9"/>
    <w:rsid w:val="00B05974"/>
    <w:rsid w:val="00B07EA2"/>
    <w:rsid w:val="00B15785"/>
    <w:rsid w:val="00B22B0D"/>
    <w:rsid w:val="00B27B9A"/>
    <w:rsid w:val="00B37C6D"/>
    <w:rsid w:val="00B46262"/>
    <w:rsid w:val="00B55556"/>
    <w:rsid w:val="00B55FB4"/>
    <w:rsid w:val="00B600D1"/>
    <w:rsid w:val="00B60BCF"/>
    <w:rsid w:val="00B60D24"/>
    <w:rsid w:val="00B85D45"/>
    <w:rsid w:val="00B87377"/>
    <w:rsid w:val="00B9056C"/>
    <w:rsid w:val="00B91C3B"/>
    <w:rsid w:val="00BA5460"/>
    <w:rsid w:val="00BB77B4"/>
    <w:rsid w:val="00BC0746"/>
    <w:rsid w:val="00BC52C1"/>
    <w:rsid w:val="00BD38FE"/>
    <w:rsid w:val="00BD767C"/>
    <w:rsid w:val="00BE0318"/>
    <w:rsid w:val="00BF6530"/>
    <w:rsid w:val="00BF6CD9"/>
    <w:rsid w:val="00C05398"/>
    <w:rsid w:val="00C13C95"/>
    <w:rsid w:val="00C15595"/>
    <w:rsid w:val="00C31CF8"/>
    <w:rsid w:val="00C35A2D"/>
    <w:rsid w:val="00C36E89"/>
    <w:rsid w:val="00C42E60"/>
    <w:rsid w:val="00C615A3"/>
    <w:rsid w:val="00C63AAD"/>
    <w:rsid w:val="00C716E1"/>
    <w:rsid w:val="00C733A7"/>
    <w:rsid w:val="00C80419"/>
    <w:rsid w:val="00C9383F"/>
    <w:rsid w:val="00CB5B52"/>
    <w:rsid w:val="00CE65F2"/>
    <w:rsid w:val="00D01331"/>
    <w:rsid w:val="00D11983"/>
    <w:rsid w:val="00D14A86"/>
    <w:rsid w:val="00D1684A"/>
    <w:rsid w:val="00D31CBD"/>
    <w:rsid w:val="00D32017"/>
    <w:rsid w:val="00D50D6E"/>
    <w:rsid w:val="00D77B4D"/>
    <w:rsid w:val="00DB36EC"/>
    <w:rsid w:val="00DB38DC"/>
    <w:rsid w:val="00DC4E87"/>
    <w:rsid w:val="00DD124C"/>
    <w:rsid w:val="00DE4F3F"/>
    <w:rsid w:val="00DE54BF"/>
    <w:rsid w:val="00DE7BA7"/>
    <w:rsid w:val="00DF269C"/>
    <w:rsid w:val="00E058C1"/>
    <w:rsid w:val="00E06966"/>
    <w:rsid w:val="00E12E86"/>
    <w:rsid w:val="00E3673B"/>
    <w:rsid w:val="00E45112"/>
    <w:rsid w:val="00E45493"/>
    <w:rsid w:val="00E60157"/>
    <w:rsid w:val="00E6271F"/>
    <w:rsid w:val="00E66EA3"/>
    <w:rsid w:val="00E708C6"/>
    <w:rsid w:val="00E716EB"/>
    <w:rsid w:val="00E866F2"/>
    <w:rsid w:val="00EB391D"/>
    <w:rsid w:val="00EB5E60"/>
    <w:rsid w:val="00EB63C2"/>
    <w:rsid w:val="00EC02BB"/>
    <w:rsid w:val="00EC3532"/>
    <w:rsid w:val="00EC4008"/>
    <w:rsid w:val="00ED1B38"/>
    <w:rsid w:val="00EE3B96"/>
    <w:rsid w:val="00EE7807"/>
    <w:rsid w:val="00EF1292"/>
    <w:rsid w:val="00EF4A2D"/>
    <w:rsid w:val="00F03BC8"/>
    <w:rsid w:val="00F06572"/>
    <w:rsid w:val="00F321F8"/>
    <w:rsid w:val="00F3676F"/>
    <w:rsid w:val="00F51888"/>
    <w:rsid w:val="00F53A24"/>
    <w:rsid w:val="00F61F80"/>
    <w:rsid w:val="00F8190B"/>
    <w:rsid w:val="00F906E5"/>
    <w:rsid w:val="00F93BE2"/>
    <w:rsid w:val="00F956DA"/>
    <w:rsid w:val="00F97FA7"/>
    <w:rsid w:val="00FA0D2D"/>
    <w:rsid w:val="00FA1244"/>
    <w:rsid w:val="00FA168F"/>
    <w:rsid w:val="00FA4229"/>
    <w:rsid w:val="00FB6535"/>
    <w:rsid w:val="00FF4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06291B"/>
    <w:pPr>
      <w:ind w:firstLine="720"/>
      <w:jc w:val="both"/>
    </w:pPr>
    <w:rPr>
      <w:szCs w:val="20"/>
    </w:rPr>
  </w:style>
  <w:style w:type="paragraph" w:styleId="a7">
    <w:name w:val="header"/>
    <w:basedOn w:val="a"/>
    <w:link w:val="a8"/>
    <w:rsid w:val="0006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291B"/>
  </w:style>
  <w:style w:type="table" w:styleId="aa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DC4E87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c">
    <w:name w:val="Block Text"/>
    <w:basedOn w:val="a"/>
    <w:rsid w:val="005B2B97"/>
    <w:pPr>
      <w:ind w:left="360" w:right="5035"/>
      <w:jc w:val="both"/>
    </w:pPr>
  </w:style>
  <w:style w:type="character" w:customStyle="1" w:styleId="ad">
    <w:name w:val="Основной шрифт"/>
    <w:rsid w:val="005B2B97"/>
  </w:style>
  <w:style w:type="paragraph" w:styleId="ae">
    <w:name w:val="No Spacing"/>
    <w:uiPriority w:val="1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f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link w:val="a3"/>
    <w:rsid w:val="005B2B97"/>
    <w:rPr>
      <w:sz w:val="28"/>
    </w:rPr>
  </w:style>
  <w:style w:type="character" w:styleId="af0">
    <w:name w:val="Emphasis"/>
    <w:qFormat/>
    <w:rsid w:val="005B2B97"/>
    <w:rPr>
      <w:i/>
      <w:iCs/>
    </w:rPr>
  </w:style>
  <w:style w:type="paragraph" w:customStyle="1" w:styleId="ConsPlusNormal">
    <w:name w:val="ConsPlusNormal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450A1"/>
    <w:rPr>
      <w:sz w:val="16"/>
      <w:szCs w:val="16"/>
    </w:rPr>
  </w:style>
  <w:style w:type="paragraph" w:styleId="af1">
    <w:name w:val="Title"/>
    <w:basedOn w:val="a"/>
    <w:link w:val="af2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2">
    <w:name w:val="Название Знак"/>
    <w:link w:val="af1"/>
    <w:rsid w:val="00A450A1"/>
    <w:rPr>
      <w:b/>
      <w:bCs/>
      <w:sz w:val="52"/>
    </w:rPr>
  </w:style>
  <w:style w:type="paragraph" w:customStyle="1" w:styleId="af3">
    <w:name w:val="Таблицы (моноширинный)"/>
    <w:basedOn w:val="a"/>
    <w:next w:val="a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40">
    <w:name w:val="Заголовок 4 Знак"/>
    <w:link w:val="4"/>
    <w:semiHidden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B87377"/>
    <w:rPr>
      <w:b/>
      <w:sz w:val="24"/>
    </w:rPr>
  </w:style>
  <w:style w:type="paragraph" w:styleId="af4">
    <w:name w:val="Document Map"/>
    <w:basedOn w:val="a"/>
    <w:link w:val="af5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link w:val="af4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uiPriority w:val="99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link w:val="a5"/>
    <w:rsid w:val="00B87377"/>
    <w:rPr>
      <w:sz w:val="24"/>
    </w:rPr>
  </w:style>
  <w:style w:type="paragraph" w:customStyle="1" w:styleId="12">
    <w:name w:val="Заголовок1"/>
    <w:basedOn w:val="1"/>
    <w:next w:val="a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character" w:customStyle="1" w:styleId="31">
    <w:name w:val="Основной текст с отступом 3 Знак"/>
    <w:link w:val="30"/>
    <w:rsid w:val="00B87377"/>
    <w:rPr>
      <w:sz w:val="16"/>
      <w:szCs w:val="16"/>
    </w:rPr>
  </w:style>
  <w:style w:type="paragraph" w:customStyle="1" w:styleId="af6">
    <w:name w:val="Абзац_пост"/>
    <w:basedOn w:val="a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7">
    <w:name w:val="Normal (Web)"/>
    <w:basedOn w:val="a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0">
    <w:name w:val="consplusnormal"/>
    <w:basedOn w:val="a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8">
    <w:name w:val="Balloon Text"/>
    <w:basedOn w:val="a"/>
    <w:link w:val="af9"/>
    <w:rsid w:val="00E12E8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E12E8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rsid w:val="00572706"/>
    <w:rPr>
      <w:sz w:val="24"/>
      <w:szCs w:val="24"/>
    </w:rPr>
  </w:style>
  <w:style w:type="character" w:customStyle="1" w:styleId="sectiontitle">
    <w:name w:val="section_title"/>
    <w:basedOn w:val="a0"/>
    <w:rsid w:val="007E26D2"/>
  </w:style>
  <w:style w:type="character" w:styleId="afa">
    <w:name w:val="Strong"/>
    <w:basedOn w:val="a0"/>
    <w:qFormat/>
    <w:rsid w:val="007E26D2"/>
    <w:rPr>
      <w:b/>
      <w:bCs/>
    </w:rPr>
  </w:style>
  <w:style w:type="character" w:customStyle="1" w:styleId="afb">
    <w:name w:val="Гипертекстовая ссылка"/>
    <w:basedOn w:val="a0"/>
    <w:uiPriority w:val="99"/>
    <w:rsid w:val="00165D17"/>
    <w:rPr>
      <w:rFonts w:cs="Times New Roman"/>
      <w:color w:val="008000"/>
    </w:rPr>
  </w:style>
  <w:style w:type="character" w:customStyle="1" w:styleId="afc">
    <w:name w:val="Заголовок своего сообщения"/>
    <w:basedOn w:val="a0"/>
    <w:uiPriority w:val="99"/>
    <w:rsid w:val="00725227"/>
    <w:rPr>
      <w:rFonts w:cs="Times New Roman"/>
    </w:rPr>
  </w:style>
  <w:style w:type="character" w:customStyle="1" w:styleId="afd">
    <w:name w:val="Цветовое выделение"/>
    <w:uiPriority w:val="99"/>
    <w:rsid w:val="001C6407"/>
    <w:rPr>
      <w:b/>
      <w:bCs/>
      <w:color w:val="000080"/>
    </w:rPr>
  </w:style>
  <w:style w:type="paragraph" w:customStyle="1" w:styleId="afe">
    <w:name w:val="Заголовок статьи"/>
    <w:basedOn w:val="a"/>
    <w:next w:val="a"/>
    <w:uiPriority w:val="99"/>
    <w:rsid w:val="001C640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highlight">
    <w:name w:val="highlight"/>
    <w:rsid w:val="003A7042"/>
  </w:style>
  <w:style w:type="paragraph" w:customStyle="1" w:styleId="wikip">
    <w:name w:val="wikip"/>
    <w:basedOn w:val="a"/>
    <w:rsid w:val="003A7042"/>
    <w:pPr>
      <w:suppressAutoHyphens/>
      <w:spacing w:before="100" w:after="100"/>
      <w:jc w:val="both"/>
    </w:pPr>
    <w:rPr>
      <w:lang w:eastAsia="ar-SA"/>
    </w:rPr>
  </w:style>
  <w:style w:type="paragraph" w:customStyle="1" w:styleId="ConsNonformat0">
    <w:name w:val="ConsNonformat"/>
    <w:rsid w:val="003A7042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14">
    <w:name w:val="марк список 1"/>
    <w:basedOn w:val="a"/>
    <w:rsid w:val="003A7042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paragraph" w:styleId="aff">
    <w:name w:val="List Paragraph"/>
    <w:basedOn w:val="a"/>
    <w:uiPriority w:val="34"/>
    <w:qFormat/>
    <w:rsid w:val="00EC4008"/>
    <w:pPr>
      <w:ind w:left="720"/>
      <w:contextualSpacing/>
    </w:pPr>
  </w:style>
  <w:style w:type="character" w:customStyle="1" w:styleId="130">
    <w:name w:val="Основной текст + 13"/>
    <w:aliases w:val="5 pt,Полужирный"/>
    <w:basedOn w:val="a0"/>
    <w:uiPriority w:val="99"/>
    <w:rsid w:val="00A317C7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5">
    <w:name w:val="Заголовок №1_"/>
    <w:basedOn w:val="a0"/>
    <w:link w:val="110"/>
    <w:uiPriority w:val="99"/>
    <w:rsid w:val="00A317C7"/>
    <w:rPr>
      <w:b/>
      <w:bCs/>
      <w:sz w:val="27"/>
      <w:szCs w:val="27"/>
      <w:shd w:val="clear" w:color="auto" w:fill="FFFFFF"/>
    </w:rPr>
  </w:style>
  <w:style w:type="character" w:customStyle="1" w:styleId="16">
    <w:name w:val="Заголовок №1"/>
    <w:basedOn w:val="15"/>
    <w:uiPriority w:val="99"/>
    <w:rsid w:val="00A317C7"/>
    <w:rPr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rsid w:val="00A317C7"/>
    <w:rPr>
      <w:b/>
      <w:bCs/>
      <w:sz w:val="16"/>
      <w:szCs w:val="16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A317C7"/>
    <w:rPr>
      <w:b/>
      <w:bCs/>
      <w:sz w:val="16"/>
      <w:szCs w:val="16"/>
      <w:shd w:val="clear" w:color="auto" w:fill="FFFFFF"/>
    </w:rPr>
  </w:style>
  <w:style w:type="paragraph" w:customStyle="1" w:styleId="110">
    <w:name w:val="Заголовок №11"/>
    <w:basedOn w:val="a"/>
    <w:link w:val="15"/>
    <w:uiPriority w:val="99"/>
    <w:rsid w:val="00A317C7"/>
    <w:pPr>
      <w:widowControl w:val="0"/>
      <w:shd w:val="clear" w:color="auto" w:fill="FFFFFF"/>
      <w:spacing w:after="240" w:line="326" w:lineRule="exact"/>
      <w:outlineLvl w:val="0"/>
    </w:pPr>
    <w:rPr>
      <w:b/>
      <w:bCs/>
      <w:sz w:val="27"/>
      <w:szCs w:val="27"/>
    </w:rPr>
  </w:style>
  <w:style w:type="paragraph" w:customStyle="1" w:styleId="210">
    <w:name w:val="Основной текст (2)1"/>
    <w:basedOn w:val="a"/>
    <w:link w:val="21"/>
    <w:uiPriority w:val="99"/>
    <w:rsid w:val="00A317C7"/>
    <w:pPr>
      <w:widowControl w:val="0"/>
      <w:shd w:val="clear" w:color="auto" w:fill="FFFFFF"/>
      <w:spacing w:after="240" w:line="240" w:lineRule="atLeast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06291B"/>
    <w:pPr>
      <w:ind w:firstLine="720"/>
      <w:jc w:val="both"/>
    </w:pPr>
    <w:rPr>
      <w:szCs w:val="20"/>
    </w:rPr>
  </w:style>
  <w:style w:type="paragraph" w:styleId="a7">
    <w:name w:val="header"/>
    <w:basedOn w:val="a"/>
    <w:link w:val="a8"/>
    <w:rsid w:val="0006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291B"/>
  </w:style>
  <w:style w:type="table" w:styleId="aa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DC4E87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c">
    <w:name w:val="Block Text"/>
    <w:basedOn w:val="a"/>
    <w:rsid w:val="005B2B97"/>
    <w:pPr>
      <w:ind w:left="360" w:right="5035"/>
      <w:jc w:val="both"/>
    </w:pPr>
  </w:style>
  <w:style w:type="character" w:customStyle="1" w:styleId="ad">
    <w:name w:val="Основной шрифт"/>
    <w:rsid w:val="005B2B97"/>
  </w:style>
  <w:style w:type="paragraph" w:styleId="ae">
    <w:name w:val="No Spacing"/>
    <w:uiPriority w:val="1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f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link w:val="a3"/>
    <w:rsid w:val="005B2B97"/>
    <w:rPr>
      <w:sz w:val="28"/>
    </w:rPr>
  </w:style>
  <w:style w:type="character" w:styleId="af0">
    <w:name w:val="Emphasis"/>
    <w:qFormat/>
    <w:rsid w:val="005B2B97"/>
    <w:rPr>
      <w:i/>
      <w:iCs/>
    </w:rPr>
  </w:style>
  <w:style w:type="paragraph" w:customStyle="1" w:styleId="ConsPlusNormal">
    <w:name w:val="ConsPlusNormal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450A1"/>
    <w:rPr>
      <w:sz w:val="16"/>
      <w:szCs w:val="16"/>
    </w:rPr>
  </w:style>
  <w:style w:type="paragraph" w:styleId="af1">
    <w:name w:val="Title"/>
    <w:basedOn w:val="a"/>
    <w:link w:val="af2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2">
    <w:name w:val="Название Знак"/>
    <w:link w:val="af1"/>
    <w:rsid w:val="00A450A1"/>
    <w:rPr>
      <w:b/>
      <w:bCs/>
      <w:sz w:val="52"/>
    </w:rPr>
  </w:style>
  <w:style w:type="paragraph" w:customStyle="1" w:styleId="af3">
    <w:name w:val="Таблицы (моноширинный)"/>
    <w:basedOn w:val="a"/>
    <w:next w:val="a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40">
    <w:name w:val="Заголовок 4 Знак"/>
    <w:link w:val="4"/>
    <w:semiHidden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B87377"/>
    <w:rPr>
      <w:b/>
      <w:sz w:val="24"/>
    </w:rPr>
  </w:style>
  <w:style w:type="paragraph" w:styleId="af4">
    <w:name w:val="Document Map"/>
    <w:basedOn w:val="a"/>
    <w:link w:val="af5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link w:val="af4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uiPriority w:val="99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link w:val="a5"/>
    <w:rsid w:val="00B87377"/>
    <w:rPr>
      <w:sz w:val="24"/>
    </w:rPr>
  </w:style>
  <w:style w:type="paragraph" w:customStyle="1" w:styleId="12">
    <w:name w:val="Заголовок1"/>
    <w:basedOn w:val="1"/>
    <w:next w:val="a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character" w:customStyle="1" w:styleId="31">
    <w:name w:val="Основной текст с отступом 3 Знак"/>
    <w:link w:val="30"/>
    <w:rsid w:val="00B87377"/>
    <w:rPr>
      <w:sz w:val="16"/>
      <w:szCs w:val="16"/>
    </w:rPr>
  </w:style>
  <w:style w:type="paragraph" w:customStyle="1" w:styleId="af6">
    <w:name w:val="Абзац_пост"/>
    <w:basedOn w:val="a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7">
    <w:name w:val="Normal (Web)"/>
    <w:basedOn w:val="a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0">
    <w:name w:val="consplusnormal"/>
    <w:basedOn w:val="a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8">
    <w:name w:val="Balloon Text"/>
    <w:basedOn w:val="a"/>
    <w:link w:val="af9"/>
    <w:rsid w:val="00E12E8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E12E8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rsid w:val="00572706"/>
    <w:rPr>
      <w:sz w:val="24"/>
      <w:szCs w:val="24"/>
    </w:rPr>
  </w:style>
  <w:style w:type="character" w:customStyle="1" w:styleId="sectiontitle">
    <w:name w:val="section_title"/>
    <w:basedOn w:val="a0"/>
    <w:rsid w:val="007E26D2"/>
  </w:style>
  <w:style w:type="character" w:styleId="afa">
    <w:name w:val="Strong"/>
    <w:basedOn w:val="a0"/>
    <w:qFormat/>
    <w:rsid w:val="007E26D2"/>
    <w:rPr>
      <w:b/>
      <w:bCs/>
    </w:rPr>
  </w:style>
  <w:style w:type="character" w:customStyle="1" w:styleId="afb">
    <w:name w:val="Гипертекстовая ссылка"/>
    <w:basedOn w:val="a0"/>
    <w:uiPriority w:val="99"/>
    <w:rsid w:val="00165D17"/>
    <w:rPr>
      <w:rFonts w:cs="Times New Roman"/>
      <w:color w:val="008000"/>
    </w:rPr>
  </w:style>
  <w:style w:type="character" w:customStyle="1" w:styleId="afc">
    <w:name w:val="Заголовок своего сообщения"/>
    <w:basedOn w:val="a0"/>
    <w:uiPriority w:val="99"/>
    <w:rsid w:val="00725227"/>
    <w:rPr>
      <w:rFonts w:cs="Times New Roman"/>
    </w:rPr>
  </w:style>
  <w:style w:type="character" w:customStyle="1" w:styleId="afd">
    <w:name w:val="Цветовое выделение"/>
    <w:uiPriority w:val="99"/>
    <w:rsid w:val="001C6407"/>
    <w:rPr>
      <w:b/>
      <w:bCs/>
      <w:color w:val="000080"/>
    </w:rPr>
  </w:style>
  <w:style w:type="paragraph" w:customStyle="1" w:styleId="afe">
    <w:name w:val="Заголовок статьи"/>
    <w:basedOn w:val="a"/>
    <w:next w:val="a"/>
    <w:uiPriority w:val="99"/>
    <w:rsid w:val="001C640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highlight">
    <w:name w:val="highlight"/>
    <w:rsid w:val="003A7042"/>
  </w:style>
  <w:style w:type="paragraph" w:customStyle="1" w:styleId="wikip">
    <w:name w:val="wikip"/>
    <w:basedOn w:val="a"/>
    <w:rsid w:val="003A7042"/>
    <w:pPr>
      <w:suppressAutoHyphens/>
      <w:spacing w:before="100" w:after="100"/>
      <w:jc w:val="both"/>
    </w:pPr>
    <w:rPr>
      <w:lang w:eastAsia="ar-SA"/>
    </w:rPr>
  </w:style>
  <w:style w:type="paragraph" w:customStyle="1" w:styleId="ConsNonformat0">
    <w:name w:val="ConsNonformat"/>
    <w:rsid w:val="003A7042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14">
    <w:name w:val="марк список 1"/>
    <w:basedOn w:val="a"/>
    <w:rsid w:val="003A7042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paragraph" w:styleId="aff">
    <w:name w:val="List Paragraph"/>
    <w:basedOn w:val="a"/>
    <w:uiPriority w:val="34"/>
    <w:qFormat/>
    <w:rsid w:val="00EC4008"/>
    <w:pPr>
      <w:ind w:left="720"/>
      <w:contextualSpacing/>
    </w:pPr>
  </w:style>
  <w:style w:type="character" w:customStyle="1" w:styleId="130">
    <w:name w:val="Основной текст + 13"/>
    <w:aliases w:val="5 pt,Полужирный"/>
    <w:basedOn w:val="a0"/>
    <w:uiPriority w:val="99"/>
    <w:rsid w:val="00A317C7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5">
    <w:name w:val="Заголовок №1_"/>
    <w:basedOn w:val="a0"/>
    <w:link w:val="110"/>
    <w:uiPriority w:val="99"/>
    <w:rsid w:val="00A317C7"/>
    <w:rPr>
      <w:b/>
      <w:bCs/>
      <w:sz w:val="27"/>
      <w:szCs w:val="27"/>
      <w:shd w:val="clear" w:color="auto" w:fill="FFFFFF"/>
    </w:rPr>
  </w:style>
  <w:style w:type="character" w:customStyle="1" w:styleId="16">
    <w:name w:val="Заголовок №1"/>
    <w:basedOn w:val="15"/>
    <w:uiPriority w:val="99"/>
    <w:rsid w:val="00A317C7"/>
    <w:rPr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rsid w:val="00A317C7"/>
    <w:rPr>
      <w:b/>
      <w:bCs/>
      <w:sz w:val="16"/>
      <w:szCs w:val="16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A317C7"/>
    <w:rPr>
      <w:b/>
      <w:bCs/>
      <w:sz w:val="16"/>
      <w:szCs w:val="16"/>
      <w:shd w:val="clear" w:color="auto" w:fill="FFFFFF"/>
    </w:rPr>
  </w:style>
  <w:style w:type="paragraph" w:customStyle="1" w:styleId="110">
    <w:name w:val="Заголовок №11"/>
    <w:basedOn w:val="a"/>
    <w:link w:val="15"/>
    <w:uiPriority w:val="99"/>
    <w:rsid w:val="00A317C7"/>
    <w:pPr>
      <w:widowControl w:val="0"/>
      <w:shd w:val="clear" w:color="auto" w:fill="FFFFFF"/>
      <w:spacing w:after="240" w:line="326" w:lineRule="exact"/>
      <w:outlineLvl w:val="0"/>
    </w:pPr>
    <w:rPr>
      <w:b/>
      <w:bCs/>
      <w:sz w:val="27"/>
      <w:szCs w:val="27"/>
    </w:rPr>
  </w:style>
  <w:style w:type="paragraph" w:customStyle="1" w:styleId="210">
    <w:name w:val="Основной текст (2)1"/>
    <w:basedOn w:val="a"/>
    <w:link w:val="21"/>
    <w:uiPriority w:val="99"/>
    <w:rsid w:val="00A317C7"/>
    <w:pPr>
      <w:widowControl w:val="0"/>
      <w:shd w:val="clear" w:color="auto" w:fill="FFFFFF"/>
      <w:spacing w:after="240" w:line="240" w:lineRule="atLeast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F6B99-1DF9-4D05-B40D-FCE68706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2019-06-28T10:20:00Z</cp:lastPrinted>
  <dcterms:created xsi:type="dcterms:W3CDTF">2019-07-17T10:41:00Z</dcterms:created>
  <dcterms:modified xsi:type="dcterms:W3CDTF">2019-07-17T10:41:00Z</dcterms:modified>
</cp:coreProperties>
</file>